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B0" w:rsidRPr="00267706" w:rsidRDefault="00184AE1" w:rsidP="00184AE1">
      <w:pPr>
        <w:rPr>
          <w:b/>
          <w:sz w:val="24"/>
          <w:szCs w:val="24"/>
        </w:rPr>
      </w:pPr>
      <w:r w:rsidRPr="00267706">
        <w:rPr>
          <w:b/>
          <w:sz w:val="24"/>
          <w:szCs w:val="24"/>
        </w:rPr>
        <w:t>Verslag eerste werksessie BevoegdGezagModule (BGM)</w:t>
      </w:r>
    </w:p>
    <w:p w:rsidR="00184AE1" w:rsidRPr="00267706" w:rsidRDefault="00184AE1" w:rsidP="00184AE1">
      <w:pPr>
        <w:rPr>
          <w:sz w:val="24"/>
          <w:szCs w:val="24"/>
        </w:rPr>
      </w:pPr>
    </w:p>
    <w:p w:rsidR="00184AE1" w:rsidRDefault="00184AE1" w:rsidP="00184AE1">
      <w:r>
        <w:t>Datum: 26 juli 2021</w:t>
      </w:r>
    </w:p>
    <w:p w:rsidR="00184AE1" w:rsidRDefault="00184AE1" w:rsidP="00184AE1">
      <w:r>
        <w:t xml:space="preserve">Aanwezig: (Geodan), (ministerie IenW), (OD </w:t>
      </w:r>
      <w:r w:rsidR="007C359F">
        <w:t>Noord-Holland Noord</w:t>
      </w:r>
      <w:r>
        <w:t xml:space="preserve">), </w:t>
      </w:r>
      <w:r w:rsidR="007C359F">
        <w:t>(OD regio Utrecht), (Landelijk Platform Veilige Leefomgeving), (RUD Drenthe) en (</w:t>
      </w:r>
      <w:r w:rsidR="002E3481">
        <w:t xml:space="preserve">verslaglegging </w:t>
      </w:r>
      <w:r w:rsidR="007C359F">
        <w:t>REV team RWS/InfoMil).</w:t>
      </w:r>
    </w:p>
    <w:p w:rsidR="00FE7A16" w:rsidRDefault="00FE7A16" w:rsidP="00184AE1"/>
    <w:p w:rsidR="00FE7A16" w:rsidRPr="00FE7A16" w:rsidRDefault="00FE7A16" w:rsidP="00184AE1">
      <w:pPr>
        <w:rPr>
          <w:b/>
        </w:rPr>
      </w:pPr>
      <w:r w:rsidRPr="00FE7A16">
        <w:rPr>
          <w:b/>
        </w:rPr>
        <w:t>1</w:t>
      </w:r>
      <w:r w:rsidR="00445E84">
        <w:rPr>
          <w:b/>
        </w:rPr>
        <w:t>.</w:t>
      </w:r>
      <w:r w:rsidRPr="00FE7A16">
        <w:rPr>
          <w:b/>
        </w:rPr>
        <w:t xml:space="preserve"> Voorstelronde</w:t>
      </w:r>
    </w:p>
    <w:p w:rsidR="00FE7A16" w:rsidRDefault="00FE7A16" w:rsidP="00184AE1">
      <w:r>
        <w:t>De werksessie wor</w:t>
      </w:r>
      <w:r w:rsidR="00CE2148">
        <w:t>dt gestart met een korte voorste</w:t>
      </w:r>
      <w:r>
        <w:t>lronde.</w:t>
      </w:r>
    </w:p>
    <w:p w:rsidR="00FE7A16" w:rsidRDefault="00FE7A16" w:rsidP="00184AE1"/>
    <w:p w:rsidR="00FE7A16" w:rsidRPr="00FE7A16" w:rsidRDefault="00FE7A16" w:rsidP="00184AE1">
      <w:pPr>
        <w:rPr>
          <w:b/>
        </w:rPr>
      </w:pPr>
      <w:r w:rsidRPr="00FE7A16">
        <w:rPr>
          <w:b/>
        </w:rPr>
        <w:t>2</w:t>
      </w:r>
      <w:r w:rsidR="00445E84">
        <w:rPr>
          <w:b/>
        </w:rPr>
        <w:t>.</w:t>
      </w:r>
      <w:r w:rsidRPr="00FE7A16">
        <w:rPr>
          <w:b/>
        </w:rPr>
        <w:t xml:space="preserve"> Presentatie</w:t>
      </w:r>
    </w:p>
    <w:p w:rsidR="00FE7A16" w:rsidRDefault="00BC55D2" w:rsidP="00184AE1">
      <w:r>
        <w:t>Arno</w:t>
      </w:r>
      <w:r w:rsidR="00FE7A16">
        <w:t xml:space="preserve"> geeft aan wat het doel van de werksessie is</w:t>
      </w:r>
      <w:r>
        <w:t xml:space="preserve"> en</w:t>
      </w:r>
      <w:r w:rsidRPr="00BC55D2">
        <w:t xml:space="preserve"> </w:t>
      </w:r>
      <w:r>
        <w:t>geeft een korte presentatie over de BGM</w:t>
      </w:r>
      <w:r w:rsidR="00FE7A16">
        <w:t xml:space="preserve">. Het gaat om feedback op het ontwerp van de BGM en het verzamelen van ideeën voor de viewer. </w:t>
      </w:r>
    </w:p>
    <w:p w:rsidR="00445E84" w:rsidRDefault="00FE7A16" w:rsidP="00184AE1">
      <w:bookmarkStart w:id="0" w:name="_GoBack"/>
      <w:bookmarkEnd w:id="0"/>
      <w:r>
        <w:t xml:space="preserve">De bronhouder blijft verantwoordelijk voor het aanleveren van data aan het REV. De BGM is een tool om het REV bij te werken, te valideren en om nieuwe gegevens toe te voegen. </w:t>
      </w:r>
      <w:r w:rsidR="00445E84">
        <w:t>Het is geen tekentool en het is geen tool om nieuwe activiteiten toe te voegen. Het gaat om een module voor het exporteren van gegevens uit het RRGS naar het IMEV.</w:t>
      </w:r>
      <w:r w:rsidR="002E1201">
        <w:t xml:space="preserve"> Het gaat om de voormalige inrichtingen en dus niet om buisleidingen e.d.</w:t>
      </w:r>
    </w:p>
    <w:p w:rsidR="00445E84" w:rsidRDefault="00445E84" w:rsidP="00184AE1"/>
    <w:p w:rsidR="00445E84" w:rsidRPr="0075442B" w:rsidRDefault="00445E84" w:rsidP="00184AE1">
      <w:pPr>
        <w:rPr>
          <w:b/>
        </w:rPr>
      </w:pPr>
      <w:r w:rsidRPr="0075442B">
        <w:rPr>
          <w:b/>
        </w:rPr>
        <w:t>3.</w:t>
      </w:r>
      <w:r w:rsidR="0075442B" w:rsidRPr="0075442B">
        <w:rPr>
          <w:b/>
        </w:rPr>
        <w:t xml:space="preserve"> Meekijken ontwerp</w:t>
      </w:r>
      <w:r w:rsidR="00267706">
        <w:rPr>
          <w:b/>
        </w:rPr>
        <w:t xml:space="preserve"> BGM</w:t>
      </w:r>
    </w:p>
    <w:p w:rsidR="0075442B" w:rsidRDefault="00BC55D2" w:rsidP="00184AE1">
      <w:r>
        <w:t>Geodan</w:t>
      </w:r>
      <w:r w:rsidR="0075442B">
        <w:t xml:space="preserve"> deelt een link naar het ontwerp van de BGM. Hiermee is te zien hoe de BGM eruit komt te zien. Er wordt gevraagd om feedback. Is dit </w:t>
      </w:r>
      <w:r w:rsidR="006A6383">
        <w:t>wat bronhouders in gedachten hebben?</w:t>
      </w:r>
    </w:p>
    <w:p w:rsidR="006A6383" w:rsidRDefault="006A6383" w:rsidP="00184AE1">
      <w:r>
        <w:t>Het gaat om een overzicht van gegevens uit het RRGS omgezet in de datastructuur van het REV.</w:t>
      </w:r>
    </w:p>
    <w:p w:rsidR="00F162CD" w:rsidRDefault="006A6383" w:rsidP="00184AE1">
      <w:r>
        <w:lastRenderedPageBreak/>
        <w:t xml:space="preserve">De eerste indruk is dat het eenvoudig oogt. </w:t>
      </w:r>
      <w:r w:rsidR="00F162CD">
        <w:t>De verschillende functies (maken van een selectie, uitklappen etc.) zijn duidelijk.</w:t>
      </w:r>
    </w:p>
    <w:p w:rsidR="006A6383" w:rsidRDefault="006A6383" w:rsidP="00184AE1">
      <w:r>
        <w:t>Vraag is wel of het ontwerp ook breder wordt uitgezet. We zijn nu met een beperkt gezelschap. Het is daarom goed om dit ontwerp aan meer bronhouders  voor te leggen</w:t>
      </w:r>
      <w:r w:rsidR="005D5C00">
        <w:t>.</w:t>
      </w:r>
    </w:p>
    <w:p w:rsidR="005D5C00" w:rsidRDefault="005D5C00" w:rsidP="00184AE1"/>
    <w:p w:rsidR="005D5C00" w:rsidRDefault="005D5C00" w:rsidP="00184AE1">
      <w:r>
        <w:t xml:space="preserve">Het is mogelijk om te zoeken op vijf velden: kvk-nummer, adres, BAG ID, eigenaar en NEN ID. Vraag is of dit logische velden zijn. </w:t>
      </w:r>
    </w:p>
    <w:p w:rsidR="005D5C00" w:rsidRDefault="005D5C00" w:rsidP="00184AE1">
      <w:r>
        <w:t xml:space="preserve">Bij een adres is er het probleem van veel verschillende schrijfwijzen van hetzelfde adres. Vervangen door een postcode is geen optie omdat niet iedere locatie een postcode heeft. Het punt van de verschillende schrijfwijzen wordt meegenomen in de verdere ontwikkeling van de BGM.  </w:t>
      </w:r>
    </w:p>
    <w:p w:rsidR="005D5C00" w:rsidRDefault="005D5C00" w:rsidP="00184AE1">
      <w:r>
        <w:t xml:space="preserve">Vanuit de Omgevingsdiensten wordt gezocht op gemeente. Er wordt nu niet gezocht om kvk-nummer of BAG-ID. </w:t>
      </w:r>
      <w:r w:rsidR="00F162CD">
        <w:t>Er wordt daarom opnieuw gekeken naar de meest logische zoekvelden.</w:t>
      </w:r>
    </w:p>
    <w:p w:rsidR="008A42DA" w:rsidRDefault="008A42DA" w:rsidP="00184AE1"/>
    <w:p w:rsidR="008A42DA" w:rsidRDefault="008A42DA" w:rsidP="00184AE1">
      <w:r>
        <w:t xml:space="preserve">Aangebrachte wijzigingen kun je opslaan en krijg je te zien op de kaart. Hierbij kun je ervoor kiezen om de gegevens opnieuw aan te passen of te publiceren. </w:t>
      </w:r>
    </w:p>
    <w:p w:rsidR="006A6383" w:rsidRDefault="006A6383" w:rsidP="00184AE1"/>
    <w:p w:rsidR="006A6383" w:rsidRDefault="006A6383" w:rsidP="00184AE1">
      <w:r>
        <w:t>Vragen/aandachtspunten:</w:t>
      </w:r>
    </w:p>
    <w:p w:rsidR="006A6383" w:rsidRDefault="006A6383" w:rsidP="006A6383">
      <w:pPr>
        <w:pStyle w:val="Lijstalinea"/>
        <w:numPr>
          <w:ilvl w:val="0"/>
          <w:numId w:val="32"/>
        </w:numPr>
      </w:pPr>
      <w:r>
        <w:t>Wat is de link tussen het Excel overzicht met alle velden in het IMEV en de BGM?</w:t>
      </w:r>
    </w:p>
    <w:p w:rsidR="006A6383" w:rsidRDefault="006A6383" w:rsidP="006A6383">
      <w:pPr>
        <w:pStyle w:val="Lijstalinea"/>
        <w:numPr>
          <w:ilvl w:val="0"/>
          <w:numId w:val="32"/>
        </w:numPr>
      </w:pPr>
      <w:r>
        <w:t xml:space="preserve">Wat is de verhouding tussen het veld EV locatie en milieubelastende activiteit/inrichting? Het gaat hierbij om de risicovolle milieubelastende activiteit. Het lijkt goed de naamgeving hierop aan te passen. </w:t>
      </w:r>
    </w:p>
    <w:p w:rsidR="002E1201" w:rsidRDefault="002E1201" w:rsidP="006A6383">
      <w:pPr>
        <w:pStyle w:val="Lijstalinea"/>
        <w:numPr>
          <w:ilvl w:val="0"/>
          <w:numId w:val="32"/>
        </w:numPr>
      </w:pPr>
      <w:r>
        <w:t xml:space="preserve">Wat wordt bedoeld met de EV referentie en wat is het verschil met EV activiteit? Bij EV activiteit gaat het bijvoorbeeld om het tanken van LPG en de EV referentie de plek van de tankzuil. </w:t>
      </w:r>
    </w:p>
    <w:p w:rsidR="005D5C00" w:rsidRDefault="005D5C00" w:rsidP="006A6383">
      <w:pPr>
        <w:pStyle w:val="Lijstalinea"/>
        <w:numPr>
          <w:ilvl w:val="0"/>
          <w:numId w:val="32"/>
        </w:numPr>
      </w:pPr>
      <w:r>
        <w:t>De BGM is uitgewerkt in de taal van het informatiemodel. Het zou fijn zijn als dit taalgebruik meer aansluit bij het taalgebruik van de vergunningverlener.</w:t>
      </w:r>
    </w:p>
    <w:p w:rsidR="005D5C00" w:rsidRDefault="00F162CD" w:rsidP="006A6383">
      <w:pPr>
        <w:pStyle w:val="Lijstalinea"/>
        <w:numPr>
          <w:ilvl w:val="0"/>
          <w:numId w:val="32"/>
        </w:numPr>
      </w:pPr>
      <w:r>
        <w:t>Een link naar het gegevenswoordenboek zou handig zijn.</w:t>
      </w:r>
    </w:p>
    <w:p w:rsidR="008A42DA" w:rsidRDefault="008A42DA" w:rsidP="006A6383">
      <w:pPr>
        <w:pStyle w:val="Lijstalinea"/>
        <w:numPr>
          <w:ilvl w:val="0"/>
          <w:numId w:val="32"/>
        </w:numPr>
      </w:pPr>
      <w:r>
        <w:lastRenderedPageBreak/>
        <w:t>De aandachtsgebieden moeten aangeleverd worden met een JSON per activiteit. Dit is erg veel werk. Het is daarom handig om toch een afstand in te kunnen vullen of het invoeren te automatiseren.</w:t>
      </w:r>
    </w:p>
    <w:p w:rsidR="008A42DA" w:rsidRDefault="008A42DA" w:rsidP="006A6383">
      <w:pPr>
        <w:pStyle w:val="Lijstalinea"/>
        <w:numPr>
          <w:ilvl w:val="0"/>
          <w:numId w:val="32"/>
        </w:numPr>
      </w:pPr>
      <w:r>
        <w:t>Een toelichting/Handreiking bij de BGM is wenselijk. Hiermee kan verduidelijkt worden welke gegevens waar ingevuld moeten worden.</w:t>
      </w:r>
    </w:p>
    <w:p w:rsidR="00F162CD" w:rsidRDefault="00F162CD" w:rsidP="00F162CD"/>
    <w:p w:rsidR="00F162CD" w:rsidRPr="00F162CD" w:rsidRDefault="00F162CD" w:rsidP="00F162CD">
      <w:pPr>
        <w:rPr>
          <w:b/>
        </w:rPr>
      </w:pPr>
      <w:r w:rsidRPr="00F162CD">
        <w:rPr>
          <w:b/>
        </w:rPr>
        <w:t>4. Viewer</w:t>
      </w:r>
    </w:p>
    <w:p w:rsidR="00F162CD" w:rsidRDefault="00267706" w:rsidP="00F162CD">
      <w:r>
        <w:t xml:space="preserve">Voor het tonen van de activiteiten op een kaart is gebruik gemaakt van de Atlas viewer. Onder Veiligheid kun je de REV activiteiten en RRGS/Risicokaart gegevens tonen. Je kan met de viewer het verschil zien tussen de REV en Risicokaart contour. </w:t>
      </w:r>
    </w:p>
    <w:p w:rsidR="00267706" w:rsidRDefault="00267706" w:rsidP="00F162CD">
      <w:r>
        <w:t>Ook hierbij is de vraag om feedback. Is dit logisch, wat mist er, is er uitleg nodig?</w:t>
      </w:r>
    </w:p>
    <w:p w:rsidR="00267706" w:rsidRDefault="000E7794" w:rsidP="00F162CD">
      <w:r>
        <w:t>D</w:t>
      </w:r>
      <w:r w:rsidR="00267706">
        <w:t xml:space="preserve">e volgende verbeterpunten </w:t>
      </w:r>
      <w:r>
        <w:t xml:space="preserve">zijn </w:t>
      </w:r>
      <w:r w:rsidR="00267706">
        <w:t>genoemd:</w:t>
      </w:r>
    </w:p>
    <w:p w:rsidR="00267706" w:rsidRDefault="00267706" w:rsidP="00267706">
      <w:pPr>
        <w:pStyle w:val="Lijstalinea"/>
        <w:numPr>
          <w:ilvl w:val="0"/>
          <w:numId w:val="33"/>
        </w:numPr>
      </w:pPr>
      <w:r>
        <w:t>Het begrip inrichting moet eruit.</w:t>
      </w:r>
    </w:p>
    <w:p w:rsidR="00267706" w:rsidRDefault="00267706" w:rsidP="00267706">
      <w:pPr>
        <w:pStyle w:val="Lijstalinea"/>
        <w:numPr>
          <w:ilvl w:val="0"/>
          <w:numId w:val="33"/>
        </w:numPr>
      </w:pPr>
      <w:r>
        <w:t>Wissen anders noemen. Het gaat hierbij namelijk niet om het wissen van gegevens maar terug gaan.</w:t>
      </w:r>
    </w:p>
    <w:p w:rsidR="00267706" w:rsidRDefault="00267706" w:rsidP="00267706">
      <w:pPr>
        <w:pStyle w:val="Lijstalinea"/>
        <w:numPr>
          <w:ilvl w:val="0"/>
          <w:numId w:val="33"/>
        </w:numPr>
      </w:pPr>
      <w:r>
        <w:t>Kaart verwijderen anders noemen. Het gaat hierbij namelijk om het aan of uitvinken.</w:t>
      </w:r>
    </w:p>
    <w:p w:rsidR="000E7794" w:rsidRDefault="000E7794" w:rsidP="004B6AFD">
      <w:pPr>
        <w:pStyle w:val="Lijstalinea"/>
        <w:numPr>
          <w:ilvl w:val="0"/>
          <w:numId w:val="33"/>
        </w:numPr>
      </w:pPr>
      <w:r>
        <w:t xml:space="preserve">Je wil per activiteit de verschillen tussen de REV en RRGS contour kunnen vergelijken. Verschillen tussen deze contouren wil je duidelijk zichtbaar hebben. </w:t>
      </w:r>
    </w:p>
    <w:p w:rsidR="000E7794" w:rsidRDefault="000E7794" w:rsidP="000E7794"/>
    <w:p w:rsidR="000E7794" w:rsidRDefault="000E7794" w:rsidP="000E7794">
      <w:r>
        <w:t>Vraag is hoe vaak de gegeven vanuit het RRGS overgehaald worden? Is dit eenmalig, vlak voor de inwerkingtreding van de Omgevingswet of periodiek?</w:t>
      </w:r>
    </w:p>
    <w:p w:rsidR="000E7794" w:rsidRDefault="000E7794" w:rsidP="000E7794"/>
    <w:p w:rsidR="000E7794" w:rsidRDefault="000E7794" w:rsidP="000E7794">
      <w:r>
        <w:t>Vraag is om d</w:t>
      </w:r>
      <w:r w:rsidR="00FA47B4">
        <w:t>e</w:t>
      </w:r>
      <w:r>
        <w:t xml:space="preserve"> viewer uitgebreider te bekijken en opmerkingen na te sturen. In de volgende werksessie van 23 augustus gaan we verder met de openstaande vragen en verbeterpunten. </w:t>
      </w:r>
    </w:p>
    <w:p w:rsidR="000E7794" w:rsidRDefault="000E7794" w:rsidP="000E7794"/>
    <w:p w:rsidR="00FE7A16" w:rsidRPr="00184AE1" w:rsidRDefault="00FE7A16" w:rsidP="00184AE1">
      <w:r>
        <w:t xml:space="preserve"> </w:t>
      </w:r>
    </w:p>
    <w:sectPr w:rsidR="00FE7A16" w:rsidRPr="00184AE1" w:rsidSect="000B3F9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BB" w:rsidRDefault="005774BB" w:rsidP="0088501B">
      <w:r>
        <w:separator/>
      </w:r>
    </w:p>
  </w:endnote>
  <w:endnote w:type="continuationSeparator" w:id="0">
    <w:p w:rsidR="005774BB" w:rsidRDefault="005774BB"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BB" w:rsidRDefault="005774BB" w:rsidP="0088501B">
      <w:r>
        <w:separator/>
      </w:r>
    </w:p>
  </w:footnote>
  <w:footnote w:type="continuationSeparator" w:id="0">
    <w:p w:rsidR="005774BB" w:rsidRDefault="005774BB"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9556EC"/>
    <w:multiLevelType w:val="hybridMultilevel"/>
    <w:tmpl w:val="AB707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DB631B"/>
    <w:multiLevelType w:val="multilevel"/>
    <w:tmpl w:val="06962652"/>
    <w:numStyleLink w:val="Lijststijl"/>
  </w:abstractNum>
  <w:abstractNum w:abstractNumId="26"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15:restartNumberingAfterBreak="0">
    <w:nsid w:val="56BB1B5E"/>
    <w:multiLevelType w:val="hybridMultilevel"/>
    <w:tmpl w:val="15E66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F5D0D"/>
    <w:multiLevelType w:val="multilevel"/>
    <w:tmpl w:val="06962652"/>
    <w:numStyleLink w:val="Lijststijl"/>
  </w:abstractNum>
  <w:abstractNum w:abstractNumId="30"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050C84"/>
    <w:multiLevelType w:val="multilevel"/>
    <w:tmpl w:val="06962652"/>
    <w:numStyleLink w:val="Lijststijl"/>
  </w:abstractNum>
  <w:num w:numId="1">
    <w:abstractNumId w:val="9"/>
  </w:num>
  <w:num w:numId="2">
    <w:abstractNumId w:val="11"/>
  </w:num>
  <w:num w:numId="3">
    <w:abstractNumId w:val="29"/>
  </w:num>
  <w:num w:numId="4">
    <w:abstractNumId w:val="10"/>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30"/>
  </w:num>
  <w:num w:numId="14">
    <w:abstractNumId w:val="3"/>
  </w:num>
  <w:num w:numId="15">
    <w:abstractNumId w:val="16"/>
  </w:num>
  <w:num w:numId="16">
    <w:abstractNumId w:val="22"/>
  </w:num>
  <w:num w:numId="17">
    <w:abstractNumId w:val="8"/>
  </w:num>
  <w:num w:numId="18">
    <w:abstractNumId w:val="19"/>
  </w:num>
  <w:num w:numId="19">
    <w:abstractNumId w:val="31"/>
  </w:num>
  <w:num w:numId="20">
    <w:abstractNumId w:val="12"/>
  </w:num>
  <w:num w:numId="21">
    <w:abstractNumId w:val="21"/>
  </w:num>
  <w:num w:numId="22">
    <w:abstractNumId w:val="25"/>
  </w:num>
  <w:num w:numId="23">
    <w:abstractNumId w:val="17"/>
  </w:num>
  <w:num w:numId="24">
    <w:abstractNumId w:val="27"/>
  </w:num>
  <w:num w:numId="25">
    <w:abstractNumId w:val="26"/>
  </w:num>
  <w:num w:numId="26">
    <w:abstractNumId w:val="6"/>
  </w:num>
  <w:num w:numId="27">
    <w:abstractNumId w:val="14"/>
  </w:num>
  <w:num w:numId="28">
    <w:abstractNumId w:val="20"/>
  </w:num>
  <w:num w:numId="29">
    <w:abstractNumId w:val="4"/>
  </w:num>
  <w:num w:numId="30">
    <w:abstractNumId w:val="13"/>
  </w:num>
  <w:num w:numId="31">
    <w:abstractNumId w:val="23"/>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B"/>
    <w:rsid w:val="00043163"/>
    <w:rsid w:val="00056D70"/>
    <w:rsid w:val="000B3F94"/>
    <w:rsid w:val="000E1F3B"/>
    <w:rsid w:val="000E7794"/>
    <w:rsid w:val="00173156"/>
    <w:rsid w:val="00184AE1"/>
    <w:rsid w:val="001D6F03"/>
    <w:rsid w:val="00267706"/>
    <w:rsid w:val="002A6578"/>
    <w:rsid w:val="002B1092"/>
    <w:rsid w:val="002E0FD2"/>
    <w:rsid w:val="002E1201"/>
    <w:rsid w:val="002E3481"/>
    <w:rsid w:val="0038549E"/>
    <w:rsid w:val="00394718"/>
    <w:rsid w:val="003C4BF2"/>
    <w:rsid w:val="003D51FB"/>
    <w:rsid w:val="003F5EB0"/>
    <w:rsid w:val="003F6EDB"/>
    <w:rsid w:val="0040142D"/>
    <w:rsid w:val="0040571B"/>
    <w:rsid w:val="00445E84"/>
    <w:rsid w:val="00450447"/>
    <w:rsid w:val="004B0EA1"/>
    <w:rsid w:val="004D766D"/>
    <w:rsid w:val="005774BB"/>
    <w:rsid w:val="005A4FBE"/>
    <w:rsid w:val="005D2CF1"/>
    <w:rsid w:val="005D5C00"/>
    <w:rsid w:val="005E046F"/>
    <w:rsid w:val="006006F5"/>
    <w:rsid w:val="00650A9B"/>
    <w:rsid w:val="006A6383"/>
    <w:rsid w:val="006D2E66"/>
    <w:rsid w:val="006F42D7"/>
    <w:rsid w:val="007435A7"/>
    <w:rsid w:val="0075442B"/>
    <w:rsid w:val="007C359F"/>
    <w:rsid w:val="007F4AEA"/>
    <w:rsid w:val="0088386A"/>
    <w:rsid w:val="0088501B"/>
    <w:rsid w:val="008A42DA"/>
    <w:rsid w:val="008D2753"/>
    <w:rsid w:val="008E3581"/>
    <w:rsid w:val="00905289"/>
    <w:rsid w:val="009C5CF5"/>
    <w:rsid w:val="00A001A9"/>
    <w:rsid w:val="00A32591"/>
    <w:rsid w:val="00A77ABF"/>
    <w:rsid w:val="00A863E9"/>
    <w:rsid w:val="00B022C4"/>
    <w:rsid w:val="00B559E9"/>
    <w:rsid w:val="00B72222"/>
    <w:rsid w:val="00B80650"/>
    <w:rsid w:val="00BC55D2"/>
    <w:rsid w:val="00C36FAA"/>
    <w:rsid w:val="00C71133"/>
    <w:rsid w:val="00CA55CC"/>
    <w:rsid w:val="00CB3317"/>
    <w:rsid w:val="00CE2148"/>
    <w:rsid w:val="00DA3555"/>
    <w:rsid w:val="00E456EE"/>
    <w:rsid w:val="00ED7AB9"/>
    <w:rsid w:val="00EE5BBE"/>
    <w:rsid w:val="00F162CD"/>
    <w:rsid w:val="00F65492"/>
    <w:rsid w:val="00FA47B4"/>
    <w:rsid w:val="00FB0705"/>
    <w:rsid w:val="00FE7A16"/>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0FFD0"/>
  <w15:chartTrackingRefBased/>
  <w15:docId w15:val="{48121707-457A-4D22-8934-B696EF87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Taal, Mandy (WVL)</dc:creator>
  <cp:keywords/>
  <dc:description/>
  <cp:lastModifiedBy>Visser, Verona (WVL)</cp:lastModifiedBy>
  <cp:revision>3</cp:revision>
  <dcterms:created xsi:type="dcterms:W3CDTF">2021-08-05T08:33:00Z</dcterms:created>
  <dcterms:modified xsi:type="dcterms:W3CDTF">2021-08-05T08:35:00Z</dcterms:modified>
</cp:coreProperties>
</file>